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A7" w:rsidRPr="00E76E2E" w:rsidRDefault="00922AA7" w:rsidP="00922AA7">
      <w:pPr>
        <w:spacing w:after="0" w:line="240" w:lineRule="auto"/>
        <w:rPr>
          <w:b/>
        </w:rPr>
      </w:pPr>
      <w:bookmarkStart w:id="0" w:name="_Toc280619486"/>
      <w:bookmarkStart w:id="1" w:name="_Toc360531976"/>
      <w:r>
        <w:rPr>
          <w:b/>
          <w:noProof/>
          <w:lang w:val="nl-NL"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3998986</wp:posOffset>
            </wp:positionH>
            <wp:positionV relativeFrom="paragraph">
              <wp:posOffset>-117279</wp:posOffset>
            </wp:positionV>
            <wp:extent cx="1918335" cy="1354015"/>
            <wp:effectExtent l="19050" t="0" r="5715" b="0"/>
            <wp:wrapNone/>
            <wp:docPr id="5" name="Afbeelding 1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35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59A">
        <w:rPr>
          <w:b/>
        </w:rPr>
        <w:t>GO! B</w:t>
      </w:r>
      <w:r w:rsidR="00E74198">
        <w:rPr>
          <w:b/>
        </w:rPr>
        <w:t xml:space="preserve">asisschool </w:t>
      </w:r>
      <w:r w:rsidRPr="00E76E2E">
        <w:rPr>
          <w:b/>
        </w:rPr>
        <w:t xml:space="preserve">De </w:t>
      </w:r>
      <w:proofErr w:type="spellStart"/>
      <w:r w:rsidRPr="00E76E2E">
        <w:rPr>
          <w:b/>
        </w:rPr>
        <w:t>Klim-op</w:t>
      </w:r>
      <w:proofErr w:type="spellEnd"/>
    </w:p>
    <w:p w:rsidR="00922AA7" w:rsidRPr="00E74198" w:rsidRDefault="00922AA7" w:rsidP="00922AA7">
      <w:pPr>
        <w:spacing w:after="0" w:line="240" w:lineRule="auto"/>
        <w:rPr>
          <w:lang w:val="en-US"/>
        </w:rPr>
      </w:pPr>
      <w:r w:rsidRPr="00E74198">
        <w:rPr>
          <w:lang w:val="en-US"/>
        </w:rPr>
        <w:t xml:space="preserve">Arthur </w:t>
      </w:r>
      <w:proofErr w:type="spellStart"/>
      <w:r w:rsidRPr="00E74198">
        <w:rPr>
          <w:lang w:val="en-US"/>
        </w:rPr>
        <w:t>Puesstraat</w:t>
      </w:r>
      <w:proofErr w:type="spellEnd"/>
      <w:r w:rsidRPr="00E74198">
        <w:rPr>
          <w:lang w:val="en-US"/>
        </w:rPr>
        <w:t xml:space="preserve"> 46a</w:t>
      </w:r>
    </w:p>
    <w:p w:rsidR="00922AA7" w:rsidRPr="00E74198" w:rsidRDefault="00922AA7" w:rsidP="00922AA7">
      <w:pPr>
        <w:spacing w:after="0" w:line="240" w:lineRule="auto"/>
        <w:rPr>
          <w:lang w:val="en-US"/>
        </w:rPr>
      </w:pPr>
      <w:r w:rsidRPr="00E74198">
        <w:rPr>
          <w:lang w:val="en-US"/>
        </w:rPr>
        <w:t xml:space="preserve">1502 Lembeek </w:t>
      </w:r>
    </w:p>
    <w:p w:rsidR="00922AA7" w:rsidRPr="00E74198" w:rsidRDefault="00922AA7" w:rsidP="00922AA7">
      <w:pPr>
        <w:spacing w:after="0" w:line="240" w:lineRule="auto"/>
        <w:rPr>
          <w:lang w:val="en-US"/>
        </w:rPr>
      </w:pPr>
      <w:proofErr w:type="gramStart"/>
      <w:r w:rsidRPr="00E74198">
        <w:rPr>
          <w:lang w:val="en-US"/>
        </w:rPr>
        <w:t>Tel :</w:t>
      </w:r>
      <w:proofErr w:type="gramEnd"/>
      <w:r w:rsidRPr="00E74198">
        <w:rPr>
          <w:lang w:val="en-US"/>
        </w:rPr>
        <w:t xml:space="preserve"> 02/356.41.85</w:t>
      </w:r>
    </w:p>
    <w:p w:rsidR="00922AA7" w:rsidRDefault="00922AA7" w:rsidP="00922AA7">
      <w:pPr>
        <w:spacing w:after="0" w:line="240" w:lineRule="auto"/>
      </w:pPr>
      <w:r>
        <w:t>e-</w:t>
      </w:r>
      <w:proofErr w:type="gramStart"/>
      <w:r>
        <w:t>mail :</w:t>
      </w:r>
      <w:proofErr w:type="gramEnd"/>
      <w:r>
        <w:t xml:space="preserve"> </w:t>
      </w:r>
      <w:hyperlink r:id="rId6" w:history="1">
        <w:r w:rsidR="0078659A" w:rsidRPr="00DD1672">
          <w:rPr>
            <w:rStyle w:val="Hyperlink"/>
          </w:rPr>
          <w:t>secretariaat.de.klim-op@ringscholen.be</w:t>
        </w:r>
      </w:hyperlink>
    </w:p>
    <w:p w:rsidR="00922AA7" w:rsidRPr="00E74198" w:rsidRDefault="00922AA7" w:rsidP="00922AA7">
      <w:pPr>
        <w:spacing w:after="0" w:line="240" w:lineRule="auto"/>
        <w:rPr>
          <w:lang w:val="nl-NL"/>
        </w:rPr>
      </w:pPr>
      <w:proofErr w:type="gramStart"/>
      <w:r w:rsidRPr="00E74198">
        <w:rPr>
          <w:lang w:val="nl-NL"/>
        </w:rPr>
        <w:t>website :</w:t>
      </w:r>
      <w:proofErr w:type="gramEnd"/>
      <w:r w:rsidRPr="00E74198">
        <w:rPr>
          <w:lang w:val="nl-NL"/>
        </w:rPr>
        <w:t xml:space="preserve"> </w:t>
      </w:r>
      <w:hyperlink r:id="rId7" w:history="1">
        <w:r w:rsidRPr="00E74198">
          <w:rPr>
            <w:rStyle w:val="Hyperlink"/>
            <w:lang w:val="nl-NL"/>
          </w:rPr>
          <w:t>www.deklim-op.be</w:t>
        </w:r>
      </w:hyperlink>
      <w:r w:rsidRPr="00E74198">
        <w:rPr>
          <w:lang w:val="nl-NL"/>
        </w:rPr>
        <w:t xml:space="preserve"> </w:t>
      </w:r>
      <w:r w:rsidRPr="00E74198">
        <w:rPr>
          <w:lang w:val="nl-NL"/>
        </w:rPr>
        <w:br/>
      </w:r>
    </w:p>
    <w:p w:rsidR="00922AA7" w:rsidRDefault="00922AA7" w:rsidP="00922AA7">
      <w:pPr>
        <w:pStyle w:val="Kop2"/>
        <w:numPr>
          <w:ilvl w:val="0"/>
          <w:numId w:val="0"/>
        </w:numPr>
        <w:spacing w:before="120"/>
        <w:ind w:left="720"/>
        <w:jc w:val="center"/>
      </w:pPr>
    </w:p>
    <w:p w:rsidR="00922AA7" w:rsidRPr="00922AA7" w:rsidRDefault="00922AA7" w:rsidP="00922AA7"/>
    <w:p w:rsidR="00FC3014" w:rsidRPr="00EB66DE" w:rsidRDefault="00FC3014" w:rsidP="00FC3014">
      <w:pPr>
        <w:pStyle w:val="Kop2"/>
        <w:numPr>
          <w:ilvl w:val="0"/>
          <w:numId w:val="0"/>
        </w:numPr>
        <w:spacing w:before="120"/>
        <w:ind w:left="720"/>
        <w:jc w:val="center"/>
      </w:pPr>
      <w:r w:rsidRPr="00106BC7">
        <w:t>Afzonderlijk document:</w:t>
      </w:r>
      <w:r w:rsidRPr="00EB66DE">
        <w:t xml:space="preserve"> ziekte, ongeval en toedienen van medicatie</w:t>
      </w:r>
      <w:bookmarkEnd w:id="0"/>
      <w:bookmarkEnd w:id="1"/>
    </w:p>
    <w:p w:rsidR="00FC3014" w:rsidRPr="00E74198" w:rsidRDefault="00FC3014" w:rsidP="00FC3014">
      <w:pPr>
        <w:spacing w:before="120"/>
        <w:rPr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C3014" w:rsidRPr="00AA7A24" w:rsidTr="00FD7FDB">
        <w:tc>
          <w:tcPr>
            <w:tcW w:w="9212" w:type="dxa"/>
          </w:tcPr>
          <w:p w:rsidR="00FC3014" w:rsidRPr="00E74198" w:rsidRDefault="00FC3014" w:rsidP="00FD7FDB">
            <w:pPr>
              <w:spacing w:before="120"/>
              <w:rPr>
                <w:lang w:val="nl-NL"/>
              </w:rPr>
            </w:pPr>
          </w:p>
          <w:p w:rsidR="00FC3014" w:rsidRPr="00E74198" w:rsidRDefault="00FC3014" w:rsidP="00FD7FDB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>Beste ouder(s)</w:t>
            </w:r>
          </w:p>
          <w:p w:rsidR="00FC3014" w:rsidRPr="0029198F" w:rsidRDefault="00FC3014" w:rsidP="00FD7FDB">
            <w:pPr>
              <w:spacing w:before="120"/>
            </w:pPr>
            <w:r w:rsidRPr="00E74198">
              <w:rPr>
                <w:lang w:val="nl-NL"/>
              </w:rPr>
              <w:t xml:space="preserve">De laatste jaren wordt steeds meer aan het schoolpersoneel gevraagd om medicatie op school toe te dienen. </w:t>
            </w:r>
            <w:r w:rsidRPr="0029198F">
              <w:t>Daarom hadden wij daarover graag de volgende afspraken gemaakt:</w:t>
            </w:r>
          </w:p>
          <w:p w:rsidR="00FC3014" w:rsidRPr="0029198F" w:rsidRDefault="00FC3014" w:rsidP="00FD7FDB">
            <w:pPr>
              <w:spacing w:before="120"/>
            </w:pPr>
          </w:p>
          <w:p w:rsidR="00FC3014" w:rsidRPr="00E74198" w:rsidRDefault="00FC3014" w:rsidP="00FC3014">
            <w:pPr>
              <w:numPr>
                <w:ilvl w:val="0"/>
                <w:numId w:val="2"/>
              </w:numPr>
              <w:spacing w:before="120" w:after="0" w:line="240" w:lineRule="auto"/>
              <w:rPr>
                <w:lang w:val="nl-NL"/>
              </w:rPr>
            </w:pPr>
            <w:r w:rsidRPr="00E74198">
              <w:rPr>
                <w:rFonts w:cs="Calibri"/>
                <w:lang w:val="nl-NL"/>
              </w:rPr>
              <w:t xml:space="preserve">vermijd </w:t>
            </w:r>
            <w:r w:rsidR="0078659A">
              <w:rPr>
                <w:lang w:val="nl-NL"/>
              </w:rPr>
              <w:t xml:space="preserve">zoveel mogelijk dat </w:t>
            </w:r>
            <w:r w:rsidRPr="00E74198">
              <w:rPr>
                <w:lang w:val="nl-NL"/>
              </w:rPr>
              <w:t>er medicatie op school moet worden toegediend</w:t>
            </w:r>
          </w:p>
          <w:p w:rsidR="00FC3014" w:rsidRPr="00E74198" w:rsidRDefault="00FC3014" w:rsidP="00FC3014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cs="Calibri"/>
                <w:lang w:val="nl-NL"/>
              </w:rPr>
            </w:pPr>
            <w:r w:rsidRPr="00E74198">
              <w:rPr>
                <w:rFonts w:cs="Calibri"/>
                <w:lang w:val="nl-NL"/>
              </w:rPr>
              <w:t>is dit toch absoluut nodig, dan vragen wij u om onderstaand attest</w:t>
            </w:r>
            <w:r w:rsidR="0078659A">
              <w:rPr>
                <w:rFonts w:cs="Calibri"/>
                <w:lang w:val="nl-NL"/>
              </w:rPr>
              <w:t xml:space="preserve"> (zie verso)</w:t>
            </w:r>
            <w:r w:rsidRPr="00E74198">
              <w:rPr>
                <w:rFonts w:cs="Calibri"/>
                <w:lang w:val="nl-NL"/>
              </w:rPr>
              <w:t xml:space="preserve"> door de behandelende arts te laten invullen en ons te bezorgen</w:t>
            </w:r>
          </w:p>
          <w:p w:rsidR="00FC3014" w:rsidRPr="00E74198" w:rsidRDefault="00FC3014" w:rsidP="00FC3014">
            <w:pPr>
              <w:numPr>
                <w:ilvl w:val="0"/>
                <w:numId w:val="2"/>
              </w:numPr>
              <w:spacing w:before="120" w:after="0" w:line="240" w:lineRule="auto"/>
              <w:rPr>
                <w:lang w:val="nl-NL"/>
              </w:rPr>
            </w:pPr>
            <w:r w:rsidRPr="00E74198">
              <w:rPr>
                <w:rFonts w:cs="Calibri"/>
                <w:lang w:val="nl-NL"/>
              </w:rPr>
              <w:t>het schoolpersoneel</w:t>
            </w:r>
            <w:r w:rsidRPr="00E74198">
              <w:rPr>
                <w:lang w:val="nl-NL"/>
              </w:rPr>
              <w:t xml:space="preserve"> kan op geen enkel ogenblik verantwoordelijk gesteld worden voor bijwerkingen die de leerling kan ondervinden nadat de medicatie correct op school is toegediend</w:t>
            </w:r>
            <w:r w:rsidRPr="00E74198">
              <w:rPr>
                <w:rFonts w:cs="Calibri"/>
                <w:lang w:val="nl-NL"/>
              </w:rPr>
              <w:t>.</w:t>
            </w:r>
          </w:p>
          <w:p w:rsidR="00FC3014" w:rsidRPr="00E74198" w:rsidRDefault="00FC3014" w:rsidP="00FD7FDB">
            <w:pPr>
              <w:spacing w:before="120"/>
              <w:rPr>
                <w:lang w:val="nl-NL"/>
              </w:rPr>
            </w:pPr>
          </w:p>
          <w:p w:rsidR="00FC3014" w:rsidRDefault="00FC3014" w:rsidP="00FD7FDB">
            <w:pPr>
              <w:spacing w:before="120"/>
              <w:ind w:left="4253"/>
            </w:pPr>
            <w:r w:rsidRPr="00EB66DE">
              <w:t>Met vriendelijke groet,</w:t>
            </w:r>
          </w:p>
          <w:p w:rsidR="00FC3014" w:rsidRPr="00EB66DE" w:rsidRDefault="00FC3014" w:rsidP="00FD7FDB">
            <w:pPr>
              <w:spacing w:before="120"/>
              <w:ind w:left="4253"/>
            </w:pPr>
          </w:p>
          <w:p w:rsidR="00FC3014" w:rsidRDefault="00FC3014" w:rsidP="00FD7FDB">
            <w:pPr>
              <w:spacing w:before="120"/>
            </w:pPr>
            <w:r w:rsidRPr="00EB66DE">
              <w:tab/>
            </w:r>
            <w:r w:rsidRPr="00EB66DE">
              <w:tab/>
            </w:r>
            <w:r w:rsidRPr="00EB66DE">
              <w:tab/>
            </w:r>
            <w:r w:rsidRPr="00EB66DE">
              <w:tab/>
            </w:r>
            <w:r w:rsidRPr="00EB66DE">
              <w:tab/>
            </w:r>
            <w:r w:rsidRPr="00EB66DE">
              <w:tab/>
            </w:r>
            <w:r w:rsidRPr="007B4581">
              <w:t>de</w:t>
            </w:r>
            <w:r w:rsidRPr="00EB66DE">
              <w:t xml:space="preserve"> directeur</w:t>
            </w:r>
          </w:p>
          <w:p w:rsidR="00FC3014" w:rsidRDefault="00FC3014" w:rsidP="00FD7FDB">
            <w:pPr>
              <w:spacing w:before="120"/>
            </w:pPr>
          </w:p>
          <w:p w:rsidR="00883E59" w:rsidRDefault="00883E59" w:rsidP="00FD7FDB">
            <w:pPr>
              <w:spacing w:before="120"/>
            </w:pPr>
          </w:p>
          <w:p w:rsidR="00FC3014" w:rsidRPr="00AA7A24" w:rsidRDefault="00883E59" w:rsidP="00883E59">
            <w:pPr>
              <w:spacing w:before="120"/>
            </w:pPr>
            <w:r>
              <w:t xml:space="preserve">*Indien het gaat om een tijdelijke ziekte waarbij de voorgeschreven medicatie in een welomschreven periode nodig is, kunt u als ouder dit attest uitzonderlijk zelf </w:t>
            </w:r>
            <w:proofErr w:type="gramStart"/>
            <w:r>
              <w:t xml:space="preserve">invullen.                    </w:t>
            </w:r>
            <w:proofErr w:type="gramEnd"/>
            <w:r>
              <w:t xml:space="preserve">De verantwoordelijkheid kan nooit bij de school liggen. </w:t>
            </w:r>
          </w:p>
        </w:tc>
      </w:tr>
    </w:tbl>
    <w:p w:rsidR="00FC3014" w:rsidRDefault="00FC3014" w:rsidP="00FC3014">
      <w:pPr>
        <w:spacing w:before="120"/>
      </w:pPr>
    </w:p>
    <w:p w:rsidR="00FC3014" w:rsidRDefault="00FC3014">
      <w:pPr>
        <w:rPr>
          <w:b/>
        </w:rPr>
      </w:pPr>
      <w:r>
        <w:rPr>
          <w:b/>
        </w:rPr>
        <w:br w:type="page"/>
      </w:r>
    </w:p>
    <w:p w:rsidR="00FC3014" w:rsidRDefault="00FC3014" w:rsidP="00E76E2E">
      <w:pPr>
        <w:spacing w:after="0" w:line="240" w:lineRule="auto"/>
        <w:rPr>
          <w:b/>
        </w:rPr>
      </w:pPr>
    </w:p>
    <w:p w:rsidR="000C706B" w:rsidRPr="00E76E2E" w:rsidRDefault="000C706B" w:rsidP="000C706B">
      <w:pPr>
        <w:spacing w:after="0" w:line="240" w:lineRule="auto"/>
        <w:rPr>
          <w:b/>
        </w:rPr>
      </w:pPr>
      <w:r>
        <w:rPr>
          <w:b/>
          <w:noProof/>
          <w:lang w:val="nl-NL" w:eastAsia="nl-NL"/>
        </w:rPr>
        <w:drawing>
          <wp:anchor distT="0" distB="0" distL="114300" distR="114300" simplePos="0" relativeHeight="251668480" behindDoc="1" locked="0" layoutInCell="1" allowOverlap="1" wp14:anchorId="41CC862A" wp14:editId="5E43DE7C">
            <wp:simplePos x="0" y="0"/>
            <wp:positionH relativeFrom="column">
              <wp:posOffset>3998986</wp:posOffset>
            </wp:positionH>
            <wp:positionV relativeFrom="paragraph">
              <wp:posOffset>-117279</wp:posOffset>
            </wp:positionV>
            <wp:extent cx="1918335" cy="1354015"/>
            <wp:effectExtent l="19050" t="0" r="5715" b="0"/>
            <wp:wrapNone/>
            <wp:docPr id="1" name="Afbeelding 1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35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GO! Basisschool </w:t>
      </w:r>
      <w:r w:rsidRPr="00E76E2E">
        <w:rPr>
          <w:b/>
        </w:rPr>
        <w:t xml:space="preserve">De </w:t>
      </w:r>
      <w:proofErr w:type="spellStart"/>
      <w:r w:rsidRPr="00E76E2E">
        <w:rPr>
          <w:b/>
        </w:rPr>
        <w:t>Klim-op</w:t>
      </w:r>
      <w:proofErr w:type="spellEnd"/>
    </w:p>
    <w:p w:rsidR="000C706B" w:rsidRPr="00E74198" w:rsidRDefault="000C706B" w:rsidP="000C706B">
      <w:pPr>
        <w:spacing w:after="0" w:line="240" w:lineRule="auto"/>
        <w:rPr>
          <w:lang w:val="en-US"/>
        </w:rPr>
      </w:pPr>
      <w:r w:rsidRPr="00E74198">
        <w:rPr>
          <w:lang w:val="en-US"/>
        </w:rPr>
        <w:t xml:space="preserve">Arthur </w:t>
      </w:r>
      <w:proofErr w:type="spellStart"/>
      <w:r w:rsidRPr="00E74198">
        <w:rPr>
          <w:lang w:val="en-US"/>
        </w:rPr>
        <w:t>Puesstraat</w:t>
      </w:r>
      <w:proofErr w:type="spellEnd"/>
      <w:r w:rsidRPr="00E74198">
        <w:rPr>
          <w:lang w:val="en-US"/>
        </w:rPr>
        <w:t xml:space="preserve"> 46a</w:t>
      </w:r>
    </w:p>
    <w:p w:rsidR="000C706B" w:rsidRPr="00E74198" w:rsidRDefault="000C706B" w:rsidP="000C706B">
      <w:pPr>
        <w:spacing w:after="0" w:line="240" w:lineRule="auto"/>
        <w:rPr>
          <w:lang w:val="en-US"/>
        </w:rPr>
      </w:pPr>
      <w:r w:rsidRPr="00E74198">
        <w:rPr>
          <w:lang w:val="en-US"/>
        </w:rPr>
        <w:t xml:space="preserve">1502 </w:t>
      </w:r>
      <w:proofErr w:type="spellStart"/>
      <w:r w:rsidRPr="00E74198">
        <w:rPr>
          <w:lang w:val="en-US"/>
        </w:rPr>
        <w:t>Lembeek</w:t>
      </w:r>
      <w:proofErr w:type="spellEnd"/>
      <w:r w:rsidRPr="00E74198">
        <w:rPr>
          <w:lang w:val="en-US"/>
        </w:rPr>
        <w:t xml:space="preserve"> </w:t>
      </w:r>
    </w:p>
    <w:p w:rsidR="000C706B" w:rsidRPr="00E74198" w:rsidRDefault="000C706B" w:rsidP="000C706B">
      <w:pPr>
        <w:spacing w:after="0" w:line="240" w:lineRule="auto"/>
        <w:rPr>
          <w:lang w:val="en-US"/>
        </w:rPr>
      </w:pPr>
      <w:proofErr w:type="gramStart"/>
      <w:r w:rsidRPr="00E74198">
        <w:rPr>
          <w:lang w:val="en-US"/>
        </w:rPr>
        <w:t>Tel :</w:t>
      </w:r>
      <w:proofErr w:type="gramEnd"/>
      <w:r w:rsidRPr="00E74198">
        <w:rPr>
          <w:lang w:val="en-US"/>
        </w:rPr>
        <w:t xml:space="preserve"> 02/356.41.85</w:t>
      </w:r>
    </w:p>
    <w:p w:rsidR="000C706B" w:rsidRDefault="000C706B" w:rsidP="000C706B">
      <w:pPr>
        <w:spacing w:after="0" w:line="240" w:lineRule="auto"/>
      </w:pPr>
      <w:r>
        <w:t>e-</w:t>
      </w:r>
      <w:proofErr w:type="gramStart"/>
      <w:r>
        <w:t>mail :</w:t>
      </w:r>
      <w:proofErr w:type="gramEnd"/>
      <w:r>
        <w:t xml:space="preserve"> </w:t>
      </w:r>
      <w:hyperlink r:id="rId8" w:history="1">
        <w:r w:rsidRPr="00DD1672">
          <w:rPr>
            <w:rStyle w:val="Hyperlink"/>
          </w:rPr>
          <w:t>secretariaat.de.klim-op@ringscholen.be</w:t>
        </w:r>
      </w:hyperlink>
    </w:p>
    <w:p w:rsidR="000C706B" w:rsidRPr="00E74198" w:rsidRDefault="000C706B" w:rsidP="000C706B">
      <w:pPr>
        <w:spacing w:after="0" w:line="240" w:lineRule="auto"/>
        <w:rPr>
          <w:lang w:val="nl-NL"/>
        </w:rPr>
      </w:pPr>
      <w:proofErr w:type="gramStart"/>
      <w:r w:rsidRPr="00E74198">
        <w:rPr>
          <w:lang w:val="nl-NL"/>
        </w:rPr>
        <w:t>website :</w:t>
      </w:r>
      <w:proofErr w:type="gramEnd"/>
      <w:r w:rsidRPr="00E74198">
        <w:rPr>
          <w:lang w:val="nl-NL"/>
        </w:rPr>
        <w:t xml:space="preserve"> </w:t>
      </w:r>
      <w:hyperlink r:id="rId9" w:history="1">
        <w:r w:rsidRPr="00E74198">
          <w:rPr>
            <w:rStyle w:val="Hyperlink"/>
            <w:lang w:val="nl-NL"/>
          </w:rPr>
          <w:t>www.deklim-op.be</w:t>
        </w:r>
      </w:hyperlink>
      <w:r w:rsidRPr="00E74198">
        <w:rPr>
          <w:lang w:val="nl-NL"/>
        </w:rPr>
        <w:t xml:space="preserve"> </w:t>
      </w:r>
      <w:r w:rsidRPr="00E74198">
        <w:rPr>
          <w:lang w:val="nl-NL"/>
        </w:rPr>
        <w:br/>
      </w:r>
    </w:p>
    <w:p w:rsidR="000C706B" w:rsidRDefault="000C706B" w:rsidP="000C706B">
      <w:pPr>
        <w:pStyle w:val="Kop2"/>
        <w:numPr>
          <w:ilvl w:val="0"/>
          <w:numId w:val="0"/>
        </w:numPr>
        <w:spacing w:before="120"/>
        <w:ind w:left="720"/>
        <w:jc w:val="center"/>
      </w:pPr>
    </w:p>
    <w:p w:rsidR="000C706B" w:rsidRPr="00922AA7" w:rsidRDefault="000C706B" w:rsidP="000C706B"/>
    <w:p w:rsidR="000C706B" w:rsidRPr="00EB66DE" w:rsidRDefault="000C706B" w:rsidP="000C706B">
      <w:pPr>
        <w:pStyle w:val="Kop2"/>
        <w:numPr>
          <w:ilvl w:val="0"/>
          <w:numId w:val="0"/>
        </w:numPr>
        <w:spacing w:before="120"/>
        <w:ind w:left="720"/>
        <w:jc w:val="center"/>
      </w:pPr>
      <w:r w:rsidRPr="00106BC7">
        <w:t>Afzonderlijk document:</w:t>
      </w:r>
      <w:r w:rsidRPr="00EB66DE">
        <w:t xml:space="preserve"> ziekte, ongeval en toedienen van medicatie</w:t>
      </w:r>
    </w:p>
    <w:p w:rsidR="000C706B" w:rsidRPr="00E74198" w:rsidRDefault="000C706B" w:rsidP="000C706B">
      <w:pPr>
        <w:spacing w:before="120"/>
        <w:rPr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C706B" w:rsidRPr="00AA7A24" w:rsidTr="0074365E">
        <w:tc>
          <w:tcPr>
            <w:tcW w:w="9212" w:type="dxa"/>
          </w:tcPr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</w:p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>Beste ouder(s)</w:t>
            </w:r>
          </w:p>
          <w:p w:rsidR="000C706B" w:rsidRPr="0029198F" w:rsidRDefault="000C706B" w:rsidP="0074365E">
            <w:pPr>
              <w:spacing w:before="120"/>
            </w:pPr>
            <w:r w:rsidRPr="00E74198">
              <w:rPr>
                <w:lang w:val="nl-NL"/>
              </w:rPr>
              <w:t xml:space="preserve">De laatste jaren wordt steeds meer aan het schoolpersoneel gevraagd om medicatie op school toe te dienen. </w:t>
            </w:r>
            <w:r w:rsidRPr="0029198F">
              <w:t>Daarom hadden wij daarover graag de volgende afspraken gemaakt:</w:t>
            </w:r>
          </w:p>
          <w:p w:rsidR="000C706B" w:rsidRPr="0029198F" w:rsidRDefault="000C706B" w:rsidP="0074365E">
            <w:pPr>
              <w:spacing w:before="120"/>
            </w:pPr>
          </w:p>
          <w:p w:rsidR="000C706B" w:rsidRPr="00E74198" w:rsidRDefault="000C706B" w:rsidP="0074365E">
            <w:pPr>
              <w:numPr>
                <w:ilvl w:val="0"/>
                <w:numId w:val="2"/>
              </w:numPr>
              <w:spacing w:before="120" w:after="0" w:line="240" w:lineRule="auto"/>
              <w:rPr>
                <w:lang w:val="nl-NL"/>
              </w:rPr>
            </w:pPr>
            <w:r w:rsidRPr="00E74198">
              <w:rPr>
                <w:rFonts w:cs="Calibri"/>
                <w:lang w:val="nl-NL"/>
              </w:rPr>
              <w:t xml:space="preserve">vermijd </w:t>
            </w:r>
            <w:r>
              <w:rPr>
                <w:lang w:val="nl-NL"/>
              </w:rPr>
              <w:t xml:space="preserve">zoveel mogelijk dat </w:t>
            </w:r>
            <w:r w:rsidRPr="00E74198">
              <w:rPr>
                <w:lang w:val="nl-NL"/>
              </w:rPr>
              <w:t>er medicatie op school moet worden toegediend</w:t>
            </w:r>
          </w:p>
          <w:p w:rsidR="000C706B" w:rsidRPr="00E74198" w:rsidRDefault="000C706B" w:rsidP="0074365E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cs="Calibri"/>
                <w:lang w:val="nl-NL"/>
              </w:rPr>
            </w:pPr>
            <w:r w:rsidRPr="00E74198">
              <w:rPr>
                <w:rFonts w:cs="Calibri"/>
                <w:lang w:val="nl-NL"/>
              </w:rPr>
              <w:t>is dit toch absoluut nodig, dan vragen wij u om onderstaand attest</w:t>
            </w:r>
            <w:r>
              <w:rPr>
                <w:rFonts w:cs="Calibri"/>
                <w:lang w:val="nl-NL"/>
              </w:rPr>
              <w:t xml:space="preserve"> (zie verso)</w:t>
            </w:r>
            <w:r w:rsidRPr="00E74198">
              <w:rPr>
                <w:rFonts w:cs="Calibri"/>
                <w:lang w:val="nl-NL"/>
              </w:rPr>
              <w:t xml:space="preserve"> door de behandelende arts te laten invullen en ons te bezorgen</w:t>
            </w:r>
          </w:p>
          <w:p w:rsidR="000C706B" w:rsidRPr="00E74198" w:rsidRDefault="000C706B" w:rsidP="0074365E">
            <w:pPr>
              <w:numPr>
                <w:ilvl w:val="0"/>
                <w:numId w:val="2"/>
              </w:numPr>
              <w:spacing w:before="120" w:after="0" w:line="240" w:lineRule="auto"/>
              <w:rPr>
                <w:lang w:val="nl-NL"/>
              </w:rPr>
            </w:pPr>
            <w:r w:rsidRPr="00E74198">
              <w:rPr>
                <w:rFonts w:cs="Calibri"/>
                <w:lang w:val="nl-NL"/>
              </w:rPr>
              <w:t>het schoolpersoneel</w:t>
            </w:r>
            <w:r w:rsidRPr="00E74198">
              <w:rPr>
                <w:lang w:val="nl-NL"/>
              </w:rPr>
              <w:t xml:space="preserve"> kan op geen enkel ogenblik verantwoordelijk gesteld worden voor bijwerkingen die de leerling kan ondervinden nadat de medicatie correct op school is toegediend</w:t>
            </w:r>
            <w:r w:rsidRPr="00E74198">
              <w:rPr>
                <w:rFonts w:cs="Calibri"/>
                <w:lang w:val="nl-NL"/>
              </w:rPr>
              <w:t>.</w:t>
            </w:r>
          </w:p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</w:p>
          <w:p w:rsidR="000C706B" w:rsidRDefault="000C706B" w:rsidP="0074365E">
            <w:pPr>
              <w:spacing w:before="120"/>
              <w:ind w:left="4253"/>
            </w:pPr>
            <w:r w:rsidRPr="00EB66DE">
              <w:t>Met vriendelijke groet,</w:t>
            </w:r>
          </w:p>
          <w:p w:rsidR="000C706B" w:rsidRPr="00EB66DE" w:rsidRDefault="000C706B" w:rsidP="0074365E">
            <w:pPr>
              <w:spacing w:before="120"/>
              <w:ind w:left="4253"/>
            </w:pPr>
          </w:p>
          <w:p w:rsidR="000C706B" w:rsidRDefault="000C706B" w:rsidP="0074365E">
            <w:pPr>
              <w:spacing w:before="120"/>
            </w:pPr>
            <w:r w:rsidRPr="00EB66DE">
              <w:tab/>
            </w:r>
            <w:r w:rsidRPr="00EB66DE">
              <w:tab/>
            </w:r>
            <w:r w:rsidRPr="00EB66DE">
              <w:tab/>
            </w:r>
            <w:r w:rsidRPr="00EB66DE">
              <w:tab/>
            </w:r>
            <w:r w:rsidRPr="00EB66DE">
              <w:tab/>
            </w:r>
            <w:r w:rsidRPr="00EB66DE">
              <w:tab/>
            </w:r>
            <w:r w:rsidRPr="007B4581">
              <w:t>de</w:t>
            </w:r>
            <w:r w:rsidRPr="00EB66DE">
              <w:t xml:space="preserve"> directeur</w:t>
            </w:r>
          </w:p>
          <w:p w:rsidR="000C706B" w:rsidRDefault="000C706B" w:rsidP="0074365E">
            <w:pPr>
              <w:spacing w:before="120"/>
            </w:pPr>
          </w:p>
          <w:p w:rsidR="000C706B" w:rsidRDefault="000C706B" w:rsidP="0074365E">
            <w:pPr>
              <w:spacing w:before="120"/>
            </w:pPr>
          </w:p>
          <w:p w:rsidR="000C706B" w:rsidRPr="00AA7A24" w:rsidRDefault="000C706B" w:rsidP="0074365E">
            <w:pPr>
              <w:spacing w:before="120"/>
            </w:pPr>
            <w:r>
              <w:t xml:space="preserve">*Indien het gaat om een tijdelijke ziekte waarbij de voorgeschreven medicatie in een welomschreven periode nodig is, kunt u als ouder dit attest uitzonderlijk zelf </w:t>
            </w:r>
            <w:proofErr w:type="gramStart"/>
            <w:r>
              <w:t xml:space="preserve">invullen.                    </w:t>
            </w:r>
            <w:proofErr w:type="gramEnd"/>
            <w:r>
              <w:t xml:space="preserve">De verantwoordelijkheid kan nooit bij de school liggen. </w:t>
            </w:r>
          </w:p>
        </w:tc>
      </w:tr>
    </w:tbl>
    <w:p w:rsidR="000C706B" w:rsidRDefault="000C706B" w:rsidP="00E76E2E">
      <w:pPr>
        <w:spacing w:after="0" w:line="240" w:lineRule="auto"/>
        <w:rPr>
          <w:b/>
        </w:rPr>
      </w:pPr>
    </w:p>
    <w:p w:rsidR="000C706B" w:rsidRDefault="000C706B">
      <w:pPr>
        <w:rPr>
          <w:b/>
        </w:rPr>
      </w:pPr>
      <w:r>
        <w:rPr>
          <w:b/>
        </w:rPr>
        <w:br w:type="page"/>
      </w:r>
    </w:p>
    <w:p w:rsidR="0078659A" w:rsidRPr="00E76E2E" w:rsidRDefault="0078659A" w:rsidP="0078659A">
      <w:pPr>
        <w:spacing w:after="0" w:line="240" w:lineRule="auto"/>
        <w:rPr>
          <w:b/>
        </w:rPr>
      </w:pPr>
      <w:r>
        <w:rPr>
          <w:b/>
          <w:noProof/>
          <w:lang w:val="nl-NL" w:eastAsia="nl-NL"/>
        </w:rPr>
        <w:drawing>
          <wp:anchor distT="0" distB="0" distL="114300" distR="114300" simplePos="0" relativeHeight="251666432" behindDoc="1" locked="0" layoutInCell="1" allowOverlap="1" wp14:anchorId="6A61A656" wp14:editId="3F3717AB">
            <wp:simplePos x="0" y="0"/>
            <wp:positionH relativeFrom="column">
              <wp:posOffset>3998986</wp:posOffset>
            </wp:positionH>
            <wp:positionV relativeFrom="paragraph">
              <wp:posOffset>-117279</wp:posOffset>
            </wp:positionV>
            <wp:extent cx="1918335" cy="1354015"/>
            <wp:effectExtent l="19050" t="0" r="5715" b="0"/>
            <wp:wrapNone/>
            <wp:docPr id="10" name="Afbeelding 1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35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GO! Basisschool </w:t>
      </w:r>
      <w:r w:rsidRPr="00E76E2E">
        <w:rPr>
          <w:b/>
        </w:rPr>
        <w:t xml:space="preserve">De </w:t>
      </w:r>
      <w:proofErr w:type="spellStart"/>
      <w:r w:rsidRPr="00E76E2E">
        <w:rPr>
          <w:b/>
        </w:rPr>
        <w:t>Klim-op</w:t>
      </w:r>
      <w:proofErr w:type="spellEnd"/>
    </w:p>
    <w:p w:rsidR="0078659A" w:rsidRPr="00E74198" w:rsidRDefault="0078659A" w:rsidP="0078659A">
      <w:pPr>
        <w:spacing w:after="0" w:line="240" w:lineRule="auto"/>
        <w:rPr>
          <w:lang w:val="en-US"/>
        </w:rPr>
      </w:pPr>
      <w:r w:rsidRPr="00E74198">
        <w:rPr>
          <w:lang w:val="en-US"/>
        </w:rPr>
        <w:t xml:space="preserve">Arthur </w:t>
      </w:r>
      <w:proofErr w:type="spellStart"/>
      <w:r w:rsidRPr="00E74198">
        <w:rPr>
          <w:lang w:val="en-US"/>
        </w:rPr>
        <w:t>Puesstraat</w:t>
      </w:r>
      <w:proofErr w:type="spellEnd"/>
      <w:r w:rsidRPr="00E74198">
        <w:rPr>
          <w:lang w:val="en-US"/>
        </w:rPr>
        <w:t xml:space="preserve"> 46a</w:t>
      </w:r>
    </w:p>
    <w:p w:rsidR="0078659A" w:rsidRPr="00E74198" w:rsidRDefault="0078659A" w:rsidP="0078659A">
      <w:pPr>
        <w:spacing w:after="0" w:line="240" w:lineRule="auto"/>
        <w:rPr>
          <w:lang w:val="en-US"/>
        </w:rPr>
      </w:pPr>
      <w:r w:rsidRPr="00E74198">
        <w:rPr>
          <w:lang w:val="en-US"/>
        </w:rPr>
        <w:t xml:space="preserve">1502 </w:t>
      </w:r>
      <w:proofErr w:type="spellStart"/>
      <w:r w:rsidRPr="00E74198">
        <w:rPr>
          <w:lang w:val="en-US"/>
        </w:rPr>
        <w:t>Lembeek</w:t>
      </w:r>
      <w:proofErr w:type="spellEnd"/>
      <w:r w:rsidRPr="00E74198">
        <w:rPr>
          <w:lang w:val="en-US"/>
        </w:rPr>
        <w:t xml:space="preserve"> </w:t>
      </w:r>
    </w:p>
    <w:p w:rsidR="0078659A" w:rsidRPr="00E74198" w:rsidRDefault="0078659A" w:rsidP="0078659A">
      <w:pPr>
        <w:spacing w:after="0" w:line="240" w:lineRule="auto"/>
        <w:rPr>
          <w:lang w:val="en-US"/>
        </w:rPr>
      </w:pPr>
      <w:proofErr w:type="gramStart"/>
      <w:r w:rsidRPr="00E74198">
        <w:rPr>
          <w:lang w:val="en-US"/>
        </w:rPr>
        <w:t>Tel :</w:t>
      </w:r>
      <w:proofErr w:type="gramEnd"/>
      <w:r w:rsidRPr="00E74198">
        <w:rPr>
          <w:lang w:val="en-US"/>
        </w:rPr>
        <w:t xml:space="preserve"> 02/356.41.85</w:t>
      </w:r>
    </w:p>
    <w:p w:rsidR="0078659A" w:rsidRDefault="0078659A" w:rsidP="0078659A">
      <w:pPr>
        <w:spacing w:after="0" w:line="240" w:lineRule="auto"/>
      </w:pPr>
      <w:r>
        <w:t>e-</w:t>
      </w:r>
      <w:proofErr w:type="gramStart"/>
      <w:r>
        <w:t>mail :</w:t>
      </w:r>
      <w:proofErr w:type="gramEnd"/>
      <w:r>
        <w:t xml:space="preserve"> </w:t>
      </w:r>
      <w:hyperlink r:id="rId10" w:history="1">
        <w:r w:rsidRPr="00DD1672">
          <w:rPr>
            <w:rStyle w:val="Hyperlink"/>
          </w:rPr>
          <w:t>secretariaat.de.klim-op@ringscholen.be</w:t>
        </w:r>
      </w:hyperlink>
    </w:p>
    <w:p w:rsidR="0078659A" w:rsidRPr="00E74198" w:rsidRDefault="0078659A" w:rsidP="0078659A">
      <w:pPr>
        <w:spacing w:after="0" w:line="240" w:lineRule="auto"/>
        <w:rPr>
          <w:lang w:val="nl-NL"/>
        </w:rPr>
      </w:pPr>
      <w:proofErr w:type="gramStart"/>
      <w:r w:rsidRPr="00E74198">
        <w:rPr>
          <w:lang w:val="nl-NL"/>
        </w:rPr>
        <w:t>website :</w:t>
      </w:r>
      <w:proofErr w:type="gramEnd"/>
      <w:r w:rsidRPr="00E74198">
        <w:rPr>
          <w:lang w:val="nl-NL"/>
        </w:rPr>
        <w:t xml:space="preserve"> </w:t>
      </w:r>
      <w:hyperlink r:id="rId11" w:history="1">
        <w:r w:rsidRPr="00E74198">
          <w:rPr>
            <w:rStyle w:val="Hyperlink"/>
            <w:lang w:val="nl-NL"/>
          </w:rPr>
          <w:t>www.deklim-op.be</w:t>
        </w:r>
      </w:hyperlink>
      <w:r w:rsidRPr="00E74198">
        <w:rPr>
          <w:lang w:val="nl-NL"/>
        </w:rPr>
        <w:t xml:space="preserve"> </w:t>
      </w:r>
      <w:r w:rsidRPr="00E74198">
        <w:rPr>
          <w:lang w:val="nl-NL"/>
        </w:rPr>
        <w:br/>
      </w:r>
    </w:p>
    <w:p w:rsidR="00E76E2E" w:rsidRPr="00E74198" w:rsidRDefault="00E76E2E" w:rsidP="00E76E2E">
      <w:pPr>
        <w:spacing w:before="120" w:after="0" w:line="240" w:lineRule="auto"/>
        <w:rPr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76E2E" w:rsidRPr="00E74198" w:rsidTr="00FD7FDB">
        <w:tc>
          <w:tcPr>
            <w:tcW w:w="9212" w:type="dxa"/>
          </w:tcPr>
          <w:p w:rsidR="00E76E2E" w:rsidRPr="00E74198" w:rsidRDefault="00E76E2E" w:rsidP="00FD7FDB">
            <w:pPr>
              <w:spacing w:before="120"/>
              <w:rPr>
                <w:lang w:val="nl-NL"/>
              </w:rPr>
            </w:pPr>
          </w:p>
          <w:p w:rsidR="00E76E2E" w:rsidRPr="00E74198" w:rsidRDefault="00E76E2E" w:rsidP="00E76E2E">
            <w:pPr>
              <w:spacing w:before="120"/>
              <w:jc w:val="center"/>
              <w:rPr>
                <w:b/>
                <w:lang w:val="nl-NL"/>
              </w:rPr>
            </w:pPr>
            <w:r w:rsidRPr="00E74198">
              <w:rPr>
                <w:b/>
                <w:lang w:val="nl-NL"/>
              </w:rPr>
              <w:t>Attest van de behandelende arts, te overhandigen aan de leerkracht/school*</w:t>
            </w:r>
          </w:p>
          <w:p w:rsidR="00E76E2E" w:rsidRPr="00E74198" w:rsidRDefault="00E76E2E" w:rsidP="00E76E2E">
            <w:pPr>
              <w:spacing w:before="120"/>
              <w:jc w:val="center"/>
              <w:rPr>
                <w:b/>
                <w:lang w:val="nl-NL"/>
              </w:rPr>
            </w:pPr>
          </w:p>
          <w:p w:rsidR="00E76E2E" w:rsidRPr="00E74198" w:rsidRDefault="00E76E2E" w:rsidP="00FD7FDB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>Naam van de leerling</w:t>
            </w:r>
            <w:proofErr w:type="gramStart"/>
            <w:r w:rsidRPr="00E74198">
              <w:rPr>
                <w:lang w:val="nl-NL"/>
              </w:rPr>
              <w:t>:</w:t>
            </w:r>
            <w:proofErr w:type="gramEnd"/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  <w:t>………………………………………………………………………….………</w:t>
            </w:r>
            <w:proofErr w:type="gramStart"/>
            <w:r w:rsidRPr="00E74198">
              <w:rPr>
                <w:lang w:val="nl-NL"/>
              </w:rPr>
              <w:t>..</w:t>
            </w:r>
            <w:proofErr w:type="gramEnd"/>
          </w:p>
          <w:p w:rsidR="00E76E2E" w:rsidRPr="00E74198" w:rsidRDefault="00E76E2E" w:rsidP="00FD7FDB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>Naam van de medicatie</w:t>
            </w:r>
            <w:proofErr w:type="gramStart"/>
            <w:r w:rsidRPr="00E74198">
              <w:rPr>
                <w:lang w:val="nl-NL"/>
              </w:rPr>
              <w:t>:</w:t>
            </w:r>
            <w:proofErr w:type="gramEnd"/>
            <w:r w:rsidRPr="00E74198">
              <w:rPr>
                <w:lang w:val="nl-NL"/>
              </w:rPr>
              <w:tab/>
              <w:t>………………………………………………………………………….………</w:t>
            </w:r>
            <w:proofErr w:type="gramStart"/>
            <w:r w:rsidRPr="00E74198">
              <w:rPr>
                <w:lang w:val="nl-NL"/>
              </w:rPr>
              <w:t>..</w:t>
            </w:r>
            <w:proofErr w:type="gramEnd"/>
          </w:p>
          <w:p w:rsidR="00E76E2E" w:rsidRPr="00E74198" w:rsidRDefault="00E76E2E" w:rsidP="00FD7FDB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  <w:t>……………………………………………………………………………………</w:t>
            </w:r>
          </w:p>
          <w:p w:rsidR="00E76E2E" w:rsidRPr="00E74198" w:rsidRDefault="00E76E2E" w:rsidP="00FD7FDB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  <w:t>……………………………………………………………………………………</w:t>
            </w:r>
          </w:p>
          <w:p w:rsidR="00E76E2E" w:rsidRPr="00E74198" w:rsidRDefault="00E76E2E" w:rsidP="00FD7FDB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 xml:space="preserve">Dosis: </w:t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  <w:t>……………………………………………………………………………………</w:t>
            </w:r>
          </w:p>
          <w:p w:rsidR="00E76E2E" w:rsidRPr="00E74198" w:rsidRDefault="00E76E2E" w:rsidP="00FD7FDB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>Toedieningswijze</w:t>
            </w:r>
            <w:proofErr w:type="gramStart"/>
            <w:r w:rsidRPr="00E74198">
              <w:rPr>
                <w:lang w:val="nl-NL"/>
              </w:rPr>
              <w:t>:</w:t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  <w:t>……………………………………………………………………………………</w:t>
            </w:r>
            <w:proofErr w:type="gramEnd"/>
          </w:p>
          <w:p w:rsidR="00E76E2E" w:rsidRPr="00E74198" w:rsidRDefault="00E76E2E" w:rsidP="00FD7FDB">
            <w:pPr>
              <w:spacing w:before="120"/>
              <w:rPr>
                <w:highlight w:val="yellow"/>
                <w:lang w:val="nl-NL"/>
              </w:rPr>
            </w:pPr>
            <w:r w:rsidRPr="00E74198">
              <w:rPr>
                <w:lang w:val="nl-NL"/>
              </w:rPr>
              <w:t>Tijdstip van toediening</w:t>
            </w:r>
            <w:proofErr w:type="gramStart"/>
            <w:r w:rsidRPr="00E74198">
              <w:rPr>
                <w:lang w:val="nl-NL"/>
              </w:rPr>
              <w:t>:</w:t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  <w:t>……………………………………………………………………………………</w:t>
            </w:r>
            <w:proofErr w:type="gramEnd"/>
          </w:p>
          <w:p w:rsidR="00E76E2E" w:rsidRPr="00E74198" w:rsidRDefault="00E76E2E" w:rsidP="00FD7FDB">
            <w:pPr>
              <w:spacing w:before="120"/>
              <w:rPr>
                <w:highlight w:val="green"/>
                <w:lang w:val="nl-NL"/>
              </w:rPr>
            </w:pPr>
            <w:r w:rsidRPr="00E74198">
              <w:rPr>
                <w:lang w:val="nl-NL"/>
              </w:rPr>
              <w:t>Periode van toediening:</w:t>
            </w:r>
            <w:r w:rsidRPr="00E74198">
              <w:rPr>
                <w:lang w:val="nl-NL"/>
              </w:rPr>
              <w:tab/>
              <w:t>van ........</w:t>
            </w:r>
            <w:r w:rsidR="001A1FC8" w:rsidRPr="00E74198">
              <w:rPr>
                <w:lang w:val="nl-NL"/>
              </w:rPr>
              <w:t>....</w:t>
            </w:r>
            <w:r w:rsidRPr="00E74198">
              <w:rPr>
                <w:lang w:val="nl-NL"/>
              </w:rPr>
              <w:t>......</w:t>
            </w:r>
            <w:r w:rsidR="001A1FC8" w:rsidRPr="00E74198">
              <w:rPr>
                <w:lang w:val="nl-NL"/>
              </w:rPr>
              <w:t>...</w:t>
            </w:r>
            <w:r w:rsidRPr="00E74198">
              <w:rPr>
                <w:lang w:val="nl-NL"/>
              </w:rPr>
              <w:t>......... tot ………</w:t>
            </w:r>
            <w:proofErr w:type="gramStart"/>
            <w:r w:rsidR="001A1FC8" w:rsidRPr="00E74198">
              <w:rPr>
                <w:lang w:val="nl-NL"/>
              </w:rPr>
              <w:t>......</w:t>
            </w:r>
            <w:proofErr w:type="gramEnd"/>
            <w:r w:rsidRPr="00E74198">
              <w:rPr>
                <w:lang w:val="nl-NL"/>
              </w:rPr>
              <w:t>…</w:t>
            </w:r>
            <w:proofErr w:type="gramStart"/>
            <w:r w:rsidRPr="00E74198">
              <w:rPr>
                <w:lang w:val="nl-NL"/>
              </w:rPr>
              <w:t>..</w:t>
            </w:r>
            <w:proofErr w:type="gramEnd"/>
            <w:r w:rsidRPr="00E74198">
              <w:rPr>
                <w:lang w:val="nl-NL"/>
              </w:rPr>
              <w:t xml:space="preserve">………… </w:t>
            </w:r>
            <w:r w:rsidR="001A1FC8" w:rsidRPr="00E74198">
              <w:rPr>
                <w:lang w:val="nl-NL"/>
              </w:rPr>
              <w:t>[</w:t>
            </w:r>
            <w:r w:rsidRPr="00E74198">
              <w:rPr>
                <w:lang w:val="nl-NL"/>
              </w:rPr>
              <w:t>datum]</w:t>
            </w:r>
          </w:p>
          <w:p w:rsidR="00E76E2E" w:rsidRPr="00E74198" w:rsidRDefault="00E76E2E" w:rsidP="00FD7FDB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>Bewaringswijze van het geneesmiddel</w:t>
            </w:r>
            <w:proofErr w:type="gramStart"/>
            <w:r w:rsidRPr="00E74198">
              <w:rPr>
                <w:lang w:val="nl-NL"/>
              </w:rPr>
              <w:t>:</w:t>
            </w:r>
            <w:proofErr w:type="gramEnd"/>
            <w:r w:rsidRPr="00E74198">
              <w:rPr>
                <w:lang w:val="nl-NL"/>
              </w:rPr>
              <w:tab/>
              <w:t>……………………………………………………………………….</w:t>
            </w:r>
          </w:p>
          <w:p w:rsidR="00E76E2E" w:rsidRPr="00E74198" w:rsidRDefault="00E76E2E" w:rsidP="00FD7FDB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>Tijdstip van toediening op school</w:t>
            </w:r>
            <w:proofErr w:type="gramStart"/>
            <w:r w:rsidRPr="00E74198">
              <w:rPr>
                <w:lang w:val="nl-NL"/>
              </w:rPr>
              <w:t>:</w:t>
            </w:r>
            <w:proofErr w:type="gramEnd"/>
            <w:r w:rsidRPr="00E74198">
              <w:rPr>
                <w:lang w:val="nl-NL"/>
              </w:rPr>
              <w:t>…………………………………………………………………………….……</w:t>
            </w:r>
          </w:p>
          <w:p w:rsidR="00E76E2E" w:rsidRPr="00E74198" w:rsidRDefault="00E76E2E" w:rsidP="00FD7FDB">
            <w:pPr>
              <w:spacing w:before="120"/>
              <w:rPr>
                <w:lang w:val="nl-NL"/>
              </w:rPr>
            </w:pPr>
          </w:p>
          <w:p w:rsidR="00E76E2E" w:rsidRPr="00E74198" w:rsidRDefault="00E76E2E" w:rsidP="00FD7FDB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>Stempel en handtekening arts</w:t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  <w:t>Handtekening ouder(s)</w:t>
            </w:r>
          </w:p>
          <w:p w:rsidR="00E76E2E" w:rsidRPr="00E74198" w:rsidRDefault="00E76E2E" w:rsidP="00FD7FDB">
            <w:pPr>
              <w:spacing w:before="120"/>
              <w:rPr>
                <w:lang w:val="nl-NL"/>
              </w:rPr>
            </w:pPr>
          </w:p>
          <w:p w:rsidR="00E76E2E" w:rsidRPr="00E74198" w:rsidRDefault="00E76E2E" w:rsidP="00FD7FDB">
            <w:pPr>
              <w:spacing w:before="120"/>
              <w:rPr>
                <w:lang w:val="nl-NL"/>
              </w:rPr>
            </w:pPr>
          </w:p>
          <w:p w:rsidR="00E76E2E" w:rsidRPr="00E74198" w:rsidRDefault="00E76E2E" w:rsidP="00FD7FDB">
            <w:pPr>
              <w:spacing w:before="120"/>
              <w:rPr>
                <w:lang w:val="nl-NL"/>
              </w:rPr>
            </w:pPr>
          </w:p>
          <w:p w:rsidR="00E76E2E" w:rsidRDefault="00E76E2E" w:rsidP="00FD7FDB">
            <w:pPr>
              <w:spacing w:before="120"/>
              <w:rPr>
                <w:lang w:val="nl-NL"/>
              </w:rPr>
            </w:pPr>
          </w:p>
          <w:p w:rsidR="0078659A" w:rsidRPr="00E74198" w:rsidRDefault="0078659A" w:rsidP="00FD7FDB">
            <w:pPr>
              <w:spacing w:before="120"/>
              <w:rPr>
                <w:lang w:val="nl-NL"/>
              </w:rPr>
            </w:pPr>
          </w:p>
        </w:tc>
      </w:tr>
    </w:tbl>
    <w:p w:rsidR="000C706B" w:rsidRDefault="000C706B">
      <w:pPr>
        <w:rPr>
          <w:b/>
        </w:rPr>
      </w:pPr>
    </w:p>
    <w:p w:rsidR="000C706B" w:rsidRDefault="000C706B">
      <w:pPr>
        <w:rPr>
          <w:b/>
        </w:rPr>
      </w:pPr>
      <w:r>
        <w:rPr>
          <w:b/>
        </w:rPr>
        <w:br w:type="page"/>
      </w:r>
    </w:p>
    <w:p w:rsidR="000C706B" w:rsidRPr="00E76E2E" w:rsidRDefault="000C706B" w:rsidP="000C706B">
      <w:pPr>
        <w:spacing w:after="0" w:line="240" w:lineRule="auto"/>
        <w:rPr>
          <w:b/>
        </w:rPr>
      </w:pPr>
      <w:r>
        <w:rPr>
          <w:b/>
          <w:noProof/>
          <w:lang w:val="nl-NL" w:eastAsia="nl-NL"/>
        </w:rPr>
        <w:drawing>
          <wp:anchor distT="0" distB="0" distL="114300" distR="114300" simplePos="0" relativeHeight="251670528" behindDoc="1" locked="0" layoutInCell="1" allowOverlap="1" wp14:anchorId="16298CBE" wp14:editId="53091024">
            <wp:simplePos x="0" y="0"/>
            <wp:positionH relativeFrom="column">
              <wp:posOffset>3998986</wp:posOffset>
            </wp:positionH>
            <wp:positionV relativeFrom="paragraph">
              <wp:posOffset>-117279</wp:posOffset>
            </wp:positionV>
            <wp:extent cx="1918335" cy="1354015"/>
            <wp:effectExtent l="19050" t="0" r="5715" b="0"/>
            <wp:wrapNone/>
            <wp:docPr id="3" name="Afbeelding 1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35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GO! Basisschool </w:t>
      </w:r>
      <w:r w:rsidRPr="00E76E2E">
        <w:rPr>
          <w:b/>
        </w:rPr>
        <w:t xml:space="preserve">De </w:t>
      </w:r>
      <w:proofErr w:type="spellStart"/>
      <w:r w:rsidRPr="00E76E2E">
        <w:rPr>
          <w:b/>
        </w:rPr>
        <w:t>Klim-op</w:t>
      </w:r>
      <w:proofErr w:type="spellEnd"/>
    </w:p>
    <w:p w:rsidR="000C706B" w:rsidRPr="00E74198" w:rsidRDefault="000C706B" w:rsidP="000C706B">
      <w:pPr>
        <w:spacing w:after="0" w:line="240" w:lineRule="auto"/>
        <w:rPr>
          <w:lang w:val="en-US"/>
        </w:rPr>
      </w:pPr>
      <w:r w:rsidRPr="00E74198">
        <w:rPr>
          <w:lang w:val="en-US"/>
        </w:rPr>
        <w:t xml:space="preserve">Arthur </w:t>
      </w:r>
      <w:proofErr w:type="spellStart"/>
      <w:r w:rsidRPr="00E74198">
        <w:rPr>
          <w:lang w:val="en-US"/>
        </w:rPr>
        <w:t>Puesstraat</w:t>
      </w:r>
      <w:proofErr w:type="spellEnd"/>
      <w:r w:rsidRPr="00E74198">
        <w:rPr>
          <w:lang w:val="en-US"/>
        </w:rPr>
        <w:t xml:space="preserve"> 46a</w:t>
      </w:r>
    </w:p>
    <w:p w:rsidR="000C706B" w:rsidRPr="00E74198" w:rsidRDefault="000C706B" w:rsidP="000C706B">
      <w:pPr>
        <w:spacing w:after="0" w:line="240" w:lineRule="auto"/>
        <w:rPr>
          <w:lang w:val="en-US"/>
        </w:rPr>
      </w:pPr>
      <w:r w:rsidRPr="00E74198">
        <w:rPr>
          <w:lang w:val="en-US"/>
        </w:rPr>
        <w:t xml:space="preserve">1502 </w:t>
      </w:r>
      <w:proofErr w:type="spellStart"/>
      <w:r w:rsidRPr="00E74198">
        <w:rPr>
          <w:lang w:val="en-US"/>
        </w:rPr>
        <w:t>Lembeek</w:t>
      </w:r>
      <w:proofErr w:type="spellEnd"/>
      <w:r w:rsidRPr="00E74198">
        <w:rPr>
          <w:lang w:val="en-US"/>
        </w:rPr>
        <w:t xml:space="preserve"> </w:t>
      </w:r>
    </w:p>
    <w:p w:rsidR="000C706B" w:rsidRPr="00E74198" w:rsidRDefault="000C706B" w:rsidP="000C706B">
      <w:pPr>
        <w:spacing w:after="0" w:line="240" w:lineRule="auto"/>
        <w:rPr>
          <w:lang w:val="en-US"/>
        </w:rPr>
      </w:pPr>
      <w:proofErr w:type="gramStart"/>
      <w:r w:rsidRPr="00E74198">
        <w:rPr>
          <w:lang w:val="en-US"/>
        </w:rPr>
        <w:t>Tel :</w:t>
      </w:r>
      <w:proofErr w:type="gramEnd"/>
      <w:r w:rsidRPr="00E74198">
        <w:rPr>
          <w:lang w:val="en-US"/>
        </w:rPr>
        <w:t xml:space="preserve"> 02/356.41.85</w:t>
      </w:r>
    </w:p>
    <w:p w:rsidR="000C706B" w:rsidRDefault="000C706B" w:rsidP="000C706B">
      <w:pPr>
        <w:spacing w:after="0" w:line="240" w:lineRule="auto"/>
      </w:pPr>
      <w:r>
        <w:t>e-</w:t>
      </w:r>
      <w:proofErr w:type="gramStart"/>
      <w:r>
        <w:t>mail :</w:t>
      </w:r>
      <w:proofErr w:type="gramEnd"/>
      <w:r>
        <w:t xml:space="preserve"> </w:t>
      </w:r>
      <w:hyperlink r:id="rId12" w:history="1">
        <w:r w:rsidRPr="00DD1672">
          <w:rPr>
            <w:rStyle w:val="Hyperlink"/>
          </w:rPr>
          <w:t>secretariaat.de.klim-op@ringscholen.be</w:t>
        </w:r>
      </w:hyperlink>
    </w:p>
    <w:p w:rsidR="000C706B" w:rsidRPr="00E74198" w:rsidRDefault="000C706B" w:rsidP="000C706B">
      <w:pPr>
        <w:spacing w:after="0" w:line="240" w:lineRule="auto"/>
        <w:rPr>
          <w:lang w:val="nl-NL"/>
        </w:rPr>
      </w:pPr>
      <w:proofErr w:type="gramStart"/>
      <w:r w:rsidRPr="00E74198">
        <w:rPr>
          <w:lang w:val="nl-NL"/>
        </w:rPr>
        <w:t>website :</w:t>
      </w:r>
      <w:proofErr w:type="gramEnd"/>
      <w:r w:rsidRPr="00E74198">
        <w:rPr>
          <w:lang w:val="nl-NL"/>
        </w:rPr>
        <w:t xml:space="preserve"> </w:t>
      </w:r>
      <w:hyperlink r:id="rId13" w:history="1">
        <w:r w:rsidRPr="00E74198">
          <w:rPr>
            <w:rStyle w:val="Hyperlink"/>
            <w:lang w:val="nl-NL"/>
          </w:rPr>
          <w:t>www.deklim-op.be</w:t>
        </w:r>
      </w:hyperlink>
      <w:r w:rsidRPr="00E74198">
        <w:rPr>
          <w:lang w:val="nl-NL"/>
        </w:rPr>
        <w:t xml:space="preserve"> </w:t>
      </w:r>
      <w:r w:rsidRPr="00E74198">
        <w:rPr>
          <w:lang w:val="nl-NL"/>
        </w:rPr>
        <w:br/>
      </w:r>
    </w:p>
    <w:p w:rsidR="000C706B" w:rsidRPr="00E74198" w:rsidRDefault="000C706B" w:rsidP="000C706B">
      <w:pPr>
        <w:spacing w:before="120" w:after="0" w:line="240" w:lineRule="auto"/>
        <w:rPr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C706B" w:rsidRPr="00E74198" w:rsidTr="0074365E">
        <w:tc>
          <w:tcPr>
            <w:tcW w:w="9212" w:type="dxa"/>
          </w:tcPr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</w:p>
          <w:p w:rsidR="000C706B" w:rsidRPr="00E74198" w:rsidRDefault="000C706B" w:rsidP="0074365E">
            <w:pPr>
              <w:spacing w:before="120"/>
              <w:jc w:val="center"/>
              <w:rPr>
                <w:b/>
                <w:lang w:val="nl-NL"/>
              </w:rPr>
            </w:pPr>
            <w:r w:rsidRPr="00E74198">
              <w:rPr>
                <w:b/>
                <w:lang w:val="nl-NL"/>
              </w:rPr>
              <w:t>Attest van de behandelende arts, te overhandigen aan de leerkracht/school*</w:t>
            </w:r>
          </w:p>
          <w:p w:rsidR="000C706B" w:rsidRPr="00E74198" w:rsidRDefault="000C706B" w:rsidP="0074365E">
            <w:pPr>
              <w:spacing w:before="120"/>
              <w:jc w:val="center"/>
              <w:rPr>
                <w:b/>
                <w:lang w:val="nl-NL"/>
              </w:rPr>
            </w:pPr>
          </w:p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>Naam van de leerling</w:t>
            </w:r>
            <w:proofErr w:type="gramStart"/>
            <w:r w:rsidRPr="00E74198">
              <w:rPr>
                <w:lang w:val="nl-NL"/>
              </w:rPr>
              <w:t>:</w:t>
            </w:r>
            <w:proofErr w:type="gramEnd"/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  <w:t>………………………………………………………………………….………</w:t>
            </w:r>
            <w:proofErr w:type="gramStart"/>
            <w:r w:rsidRPr="00E74198">
              <w:rPr>
                <w:lang w:val="nl-NL"/>
              </w:rPr>
              <w:t>..</w:t>
            </w:r>
            <w:proofErr w:type="gramEnd"/>
          </w:p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>Naam van de medicatie</w:t>
            </w:r>
            <w:proofErr w:type="gramStart"/>
            <w:r w:rsidRPr="00E74198">
              <w:rPr>
                <w:lang w:val="nl-NL"/>
              </w:rPr>
              <w:t>:</w:t>
            </w:r>
            <w:proofErr w:type="gramEnd"/>
            <w:r w:rsidRPr="00E74198">
              <w:rPr>
                <w:lang w:val="nl-NL"/>
              </w:rPr>
              <w:tab/>
              <w:t>………………………………………………………………………….………</w:t>
            </w:r>
            <w:proofErr w:type="gramStart"/>
            <w:r w:rsidRPr="00E74198">
              <w:rPr>
                <w:lang w:val="nl-NL"/>
              </w:rPr>
              <w:t>..</w:t>
            </w:r>
            <w:proofErr w:type="gramEnd"/>
          </w:p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  <w:t>……………………………………………………………………………………</w:t>
            </w:r>
          </w:p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  <w:t>……………………………………………………………………………………</w:t>
            </w:r>
          </w:p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 xml:space="preserve">Dosis: </w:t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  <w:t>……………………………………………………………………………………</w:t>
            </w:r>
          </w:p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>Toedieningswijze</w:t>
            </w:r>
            <w:proofErr w:type="gramStart"/>
            <w:r w:rsidRPr="00E74198">
              <w:rPr>
                <w:lang w:val="nl-NL"/>
              </w:rPr>
              <w:t>:</w:t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  <w:t>……………………………………………………………………………………</w:t>
            </w:r>
            <w:proofErr w:type="gramEnd"/>
          </w:p>
          <w:p w:rsidR="000C706B" w:rsidRPr="00E74198" w:rsidRDefault="000C706B" w:rsidP="0074365E">
            <w:pPr>
              <w:spacing w:before="120"/>
              <w:rPr>
                <w:highlight w:val="yellow"/>
                <w:lang w:val="nl-NL"/>
              </w:rPr>
            </w:pPr>
            <w:r w:rsidRPr="00E74198">
              <w:rPr>
                <w:lang w:val="nl-NL"/>
              </w:rPr>
              <w:t>Tijdstip van toediening</w:t>
            </w:r>
            <w:proofErr w:type="gramStart"/>
            <w:r w:rsidRPr="00E74198">
              <w:rPr>
                <w:lang w:val="nl-NL"/>
              </w:rPr>
              <w:t>:</w:t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  <w:t>……………………………………………………………………………………</w:t>
            </w:r>
            <w:proofErr w:type="gramEnd"/>
          </w:p>
          <w:p w:rsidR="000C706B" w:rsidRPr="00E74198" w:rsidRDefault="000C706B" w:rsidP="0074365E">
            <w:pPr>
              <w:spacing w:before="120"/>
              <w:rPr>
                <w:highlight w:val="green"/>
                <w:lang w:val="nl-NL"/>
              </w:rPr>
            </w:pPr>
            <w:r w:rsidRPr="00E74198">
              <w:rPr>
                <w:lang w:val="nl-NL"/>
              </w:rPr>
              <w:t>Periode van toediening:</w:t>
            </w:r>
            <w:r w:rsidRPr="00E74198">
              <w:rPr>
                <w:lang w:val="nl-NL"/>
              </w:rPr>
              <w:tab/>
              <w:t>van .............................. tot ………</w:t>
            </w:r>
            <w:proofErr w:type="gramStart"/>
            <w:r w:rsidRPr="00E74198">
              <w:rPr>
                <w:lang w:val="nl-NL"/>
              </w:rPr>
              <w:t>......</w:t>
            </w:r>
            <w:proofErr w:type="gramEnd"/>
            <w:r w:rsidRPr="00E74198">
              <w:rPr>
                <w:lang w:val="nl-NL"/>
              </w:rPr>
              <w:t>…</w:t>
            </w:r>
            <w:proofErr w:type="gramStart"/>
            <w:r w:rsidRPr="00E74198">
              <w:rPr>
                <w:lang w:val="nl-NL"/>
              </w:rPr>
              <w:t>..</w:t>
            </w:r>
            <w:proofErr w:type="gramEnd"/>
            <w:r w:rsidRPr="00E74198">
              <w:rPr>
                <w:lang w:val="nl-NL"/>
              </w:rPr>
              <w:t>………… [datum]</w:t>
            </w:r>
          </w:p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>Bewaringswijze van het geneesmiddel</w:t>
            </w:r>
            <w:proofErr w:type="gramStart"/>
            <w:r w:rsidRPr="00E74198">
              <w:rPr>
                <w:lang w:val="nl-NL"/>
              </w:rPr>
              <w:t>:</w:t>
            </w:r>
            <w:proofErr w:type="gramEnd"/>
            <w:r w:rsidRPr="00E74198">
              <w:rPr>
                <w:lang w:val="nl-NL"/>
              </w:rPr>
              <w:tab/>
              <w:t>……………………………………………………………………….</w:t>
            </w:r>
          </w:p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>Tijdstip van toediening op school</w:t>
            </w:r>
            <w:proofErr w:type="gramStart"/>
            <w:r w:rsidRPr="00E74198">
              <w:rPr>
                <w:lang w:val="nl-NL"/>
              </w:rPr>
              <w:t>:</w:t>
            </w:r>
            <w:proofErr w:type="gramEnd"/>
            <w:r w:rsidRPr="00E74198">
              <w:rPr>
                <w:lang w:val="nl-NL"/>
              </w:rPr>
              <w:t>…………………………………………………………………………….……</w:t>
            </w:r>
          </w:p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</w:p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  <w:r w:rsidRPr="00E74198">
              <w:rPr>
                <w:lang w:val="nl-NL"/>
              </w:rPr>
              <w:t>Stempel en handtekening arts</w:t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</w:r>
            <w:r w:rsidRPr="00E74198">
              <w:rPr>
                <w:lang w:val="nl-NL"/>
              </w:rPr>
              <w:tab/>
              <w:t>Handtekening ouder(s)</w:t>
            </w:r>
          </w:p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</w:p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</w:p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</w:p>
          <w:p w:rsidR="000C706B" w:rsidRDefault="000C706B" w:rsidP="0074365E">
            <w:pPr>
              <w:spacing w:before="120"/>
              <w:rPr>
                <w:lang w:val="nl-NL"/>
              </w:rPr>
            </w:pPr>
          </w:p>
          <w:p w:rsidR="000C706B" w:rsidRPr="00E74198" w:rsidRDefault="000C706B" w:rsidP="0074365E">
            <w:pPr>
              <w:spacing w:before="120"/>
              <w:rPr>
                <w:lang w:val="nl-NL"/>
              </w:rPr>
            </w:pPr>
          </w:p>
        </w:tc>
      </w:tr>
    </w:tbl>
    <w:p w:rsidR="001A1FC8" w:rsidRDefault="001A1FC8">
      <w:pPr>
        <w:rPr>
          <w:b/>
        </w:rPr>
      </w:pPr>
      <w:bookmarkStart w:id="2" w:name="_GoBack"/>
      <w:bookmarkEnd w:id="2"/>
    </w:p>
    <w:sectPr w:rsidR="001A1FC8" w:rsidSect="0049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A0F"/>
    <w:multiLevelType w:val="multilevel"/>
    <w:tmpl w:val="BC3A849A"/>
    <w:lvl w:ilvl="0">
      <w:start w:val="1"/>
      <w:numFmt w:val="decimal"/>
      <w:pStyle w:val="Kop1"/>
      <w:suff w:val="nothing"/>
      <w:lvlText w:val="De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2"/>
      <w:lvlJc w:val="left"/>
      <w:pPr>
        <w:ind w:left="363" w:hanging="363"/>
      </w:pPr>
      <w:rPr>
        <w:rFonts w:hint="default"/>
      </w:rPr>
    </w:lvl>
    <w:lvl w:ilvl="2">
      <w:start w:val="1"/>
      <w:numFmt w:val="decimal"/>
      <w:pStyle w:val="Kop3"/>
      <w:lvlText w:val="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Kop4"/>
      <w:lvlText w:val="%2.%3.%4"/>
      <w:lvlJc w:val="left"/>
      <w:pPr>
        <w:ind w:left="783" w:hanging="35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DD03B16"/>
    <w:multiLevelType w:val="hybridMultilevel"/>
    <w:tmpl w:val="E05EF9DA"/>
    <w:lvl w:ilvl="0" w:tplc="C4FC6C3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2E"/>
    <w:rsid w:val="000C706B"/>
    <w:rsid w:val="001221F3"/>
    <w:rsid w:val="001A1FC8"/>
    <w:rsid w:val="001B12A9"/>
    <w:rsid w:val="00355F0C"/>
    <w:rsid w:val="00496815"/>
    <w:rsid w:val="004D47D8"/>
    <w:rsid w:val="00662FD6"/>
    <w:rsid w:val="006A4A12"/>
    <w:rsid w:val="00747FC7"/>
    <w:rsid w:val="0078659A"/>
    <w:rsid w:val="00883E59"/>
    <w:rsid w:val="008D5FC6"/>
    <w:rsid w:val="00922AA7"/>
    <w:rsid w:val="00B715ED"/>
    <w:rsid w:val="00C200BC"/>
    <w:rsid w:val="00C27F97"/>
    <w:rsid w:val="00D81EDC"/>
    <w:rsid w:val="00E72D12"/>
    <w:rsid w:val="00E74198"/>
    <w:rsid w:val="00E76E2E"/>
    <w:rsid w:val="00FC3014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885E-FFC3-44AA-8351-44935FB1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6E2E"/>
    <w:pPr>
      <w:keepNext/>
      <w:keepLines/>
      <w:numPr>
        <w:numId w:val="1"/>
      </w:numPr>
      <w:pBdr>
        <w:top w:val="single" w:sz="4" w:space="1" w:color="auto"/>
        <w:bottom w:val="single" w:sz="4" w:space="1" w:color="auto"/>
      </w:pBdr>
      <w:spacing w:before="480"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365F91"/>
      <w:sz w:val="72"/>
      <w:szCs w:val="72"/>
    </w:rPr>
  </w:style>
  <w:style w:type="paragraph" w:styleId="Kop2">
    <w:name w:val="heading 2"/>
    <w:basedOn w:val="Standaard"/>
    <w:next w:val="Standaard"/>
    <w:link w:val="Kop2Char"/>
    <w:uiPriority w:val="9"/>
    <w:qFormat/>
    <w:rsid w:val="00E76E2E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qFormat/>
    <w:rsid w:val="00E76E2E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Kop4">
    <w:name w:val="heading 4"/>
    <w:basedOn w:val="Standaard"/>
    <w:next w:val="Standaard"/>
    <w:link w:val="Kop4Char"/>
    <w:qFormat/>
    <w:rsid w:val="00E76E2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u w:val="single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E76E2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E76E2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E76E2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E76E2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E76E2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E2E"/>
    <w:rPr>
      <w:rFonts w:ascii="Tahoma" w:hAnsi="Tahoma" w:cs="Tahoma"/>
      <w:sz w:val="16"/>
      <w:szCs w:val="16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E76E2E"/>
    <w:rPr>
      <w:rFonts w:ascii="Calibri" w:eastAsia="Times New Roman" w:hAnsi="Calibri" w:cs="Times New Roman"/>
      <w:b/>
      <w:bCs/>
      <w:color w:val="365F91"/>
      <w:sz w:val="72"/>
      <w:szCs w:val="72"/>
    </w:rPr>
  </w:style>
  <w:style w:type="character" w:customStyle="1" w:styleId="Kop2Char">
    <w:name w:val="Kop 2 Char"/>
    <w:basedOn w:val="Standaardalinea-lettertype"/>
    <w:link w:val="Kop2"/>
    <w:uiPriority w:val="9"/>
    <w:rsid w:val="00E76E2E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E76E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4Char">
    <w:name w:val="Kop 4 Char"/>
    <w:basedOn w:val="Standaardalinea-lettertype"/>
    <w:link w:val="Kop4"/>
    <w:rsid w:val="00E76E2E"/>
    <w:rPr>
      <w:rFonts w:ascii="Calibri" w:eastAsia="Times New Roman" w:hAnsi="Calibri" w:cs="Times New Roman"/>
      <w:b/>
      <w:bCs/>
      <w:szCs w:val="28"/>
      <w:u w:val="single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E76E2E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E76E2E"/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E76E2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E76E2E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E76E2E"/>
    <w:rPr>
      <w:rFonts w:ascii="Arial" w:eastAsia="Times New Roman" w:hAnsi="Arial" w:cs="Arial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76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.de.klim-op@ringscholen.be" TargetMode="External"/><Relationship Id="rId13" Type="http://schemas.openxmlformats.org/officeDocument/2006/relationships/hyperlink" Target="http://www.deklim-op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klim-op.be" TargetMode="External"/><Relationship Id="rId12" Type="http://schemas.openxmlformats.org/officeDocument/2006/relationships/hyperlink" Target="mailto:secretariaat.de.klim-op@ringschol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.de.klim-op@ringscholen.be" TargetMode="External"/><Relationship Id="rId11" Type="http://schemas.openxmlformats.org/officeDocument/2006/relationships/hyperlink" Target="http://www.deklim-op.b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ecretariaat.de.klim-op@ringschole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klim-op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Fabienne</cp:lastModifiedBy>
  <cp:revision>5</cp:revision>
  <cp:lastPrinted>2017-08-28T12:13:00Z</cp:lastPrinted>
  <dcterms:created xsi:type="dcterms:W3CDTF">2017-08-28T07:33:00Z</dcterms:created>
  <dcterms:modified xsi:type="dcterms:W3CDTF">2017-08-28T12:23:00Z</dcterms:modified>
</cp:coreProperties>
</file>